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B728C3" w:rsidRDefault="0009447F" w:rsidP="00D20882">
      <w:pPr>
        <w:pStyle w:val="BasistekstKNMT"/>
        <w:rPr>
          <w:rFonts w:ascii="Arial" w:hAnsi="Arial" w:cs="Arial"/>
          <w:b/>
          <w:szCs w:val="20"/>
        </w:rPr>
      </w:pPr>
      <w:r w:rsidRPr="00B728C3">
        <w:rPr>
          <w:rFonts w:ascii="Arial" w:hAnsi="Arial" w:cs="Arial"/>
          <w:b/>
          <w:szCs w:val="20"/>
        </w:rPr>
        <w:t xml:space="preserve">Programma </w:t>
      </w:r>
      <w:r w:rsidR="00B728C3" w:rsidRPr="00B728C3">
        <w:rPr>
          <w:rFonts w:ascii="Arial" w:hAnsi="Arial" w:cs="Arial"/>
          <w:b/>
          <w:szCs w:val="20"/>
        </w:rPr>
        <w:t>Communicatie in grotere praktijken 2019</w:t>
      </w:r>
    </w:p>
    <w:p w:rsidR="00AE484C" w:rsidRPr="00B728C3" w:rsidRDefault="00AE484C" w:rsidP="00D20882">
      <w:pPr>
        <w:pStyle w:val="BasistekstKNMT"/>
        <w:rPr>
          <w:rFonts w:ascii="Arial" w:hAnsi="Arial" w:cs="Arial"/>
          <w:szCs w:val="20"/>
        </w:rPr>
      </w:pPr>
      <w:r w:rsidRPr="00B728C3">
        <w:rPr>
          <w:rFonts w:ascii="Arial" w:hAnsi="Arial" w:cs="Arial"/>
          <w:szCs w:val="20"/>
        </w:rPr>
        <w:t xml:space="preserve">Cursusleider: </w:t>
      </w:r>
      <w:r w:rsidR="002E0240" w:rsidRPr="00B728C3">
        <w:rPr>
          <w:rFonts w:ascii="Arial" w:hAnsi="Arial" w:cs="Arial"/>
          <w:szCs w:val="20"/>
        </w:rPr>
        <w:t xml:space="preserve">Alexander </w:t>
      </w:r>
      <w:proofErr w:type="spellStart"/>
      <w:r w:rsidR="002E0240" w:rsidRPr="00B728C3">
        <w:rPr>
          <w:rFonts w:ascii="Arial" w:hAnsi="Arial" w:cs="Arial"/>
          <w:szCs w:val="20"/>
        </w:rPr>
        <w:t>Tolmeijer</w:t>
      </w:r>
      <w:proofErr w:type="spellEnd"/>
    </w:p>
    <w:p w:rsidR="00B728C3" w:rsidRPr="00B728C3" w:rsidRDefault="00B728C3" w:rsidP="00B728C3">
      <w:pPr>
        <w:shd w:val="clear" w:color="auto" w:fill="FCFAF6"/>
        <w:suppressAutoHyphens w:val="0"/>
        <w:spacing w:before="300" w:after="300" w:line="240" w:lineRule="auto"/>
        <w:rPr>
          <w:rFonts w:ascii="Arial" w:hAnsi="Arial" w:cs="Arial"/>
          <w:color w:val="463035"/>
          <w:szCs w:val="20"/>
        </w:rPr>
      </w:pPr>
      <w:r w:rsidRPr="00B728C3">
        <w:rPr>
          <w:rFonts w:ascii="Arial" w:hAnsi="Arial" w:cs="Arial"/>
          <w:color w:val="463035"/>
          <w:szCs w:val="20"/>
        </w:rPr>
        <w:t>Een goede doordachte communicatie structuur en de juiste hulpmi</w:t>
      </w:r>
      <w:r w:rsidRPr="00B728C3">
        <w:rPr>
          <w:rFonts w:ascii="Arial" w:hAnsi="Arial" w:cs="Arial"/>
          <w:color w:val="463035"/>
          <w:szCs w:val="20"/>
        </w:rPr>
        <w:t>d</w:t>
      </w:r>
      <w:r w:rsidRPr="00B728C3">
        <w:rPr>
          <w:rFonts w:ascii="Arial" w:hAnsi="Arial" w:cs="Arial"/>
          <w:color w:val="463035"/>
          <w:szCs w:val="20"/>
        </w:rPr>
        <w:t>delen geven energie aan de praktijk</w:t>
      </w:r>
      <w:r w:rsidRPr="00B728C3">
        <w:rPr>
          <w:rFonts w:ascii="Arial" w:hAnsi="Arial" w:cs="Arial"/>
          <w:color w:val="463035"/>
          <w:szCs w:val="20"/>
        </w:rPr>
        <w:br/>
        <w:t>Vanaf 3 stoelen wordt het team zoveel groter, dat je anders met de communicatie met de medewerkers moet omgaan. Hoeveel overleggen heb je nodig? En hoe lang moeten ze nu echt duren? Uit onderzoek blijkt dat een betere communicatie de grootste wens is van het team in de mondzorg praktijk.</w:t>
      </w:r>
    </w:p>
    <w:p w:rsidR="00B728C3" w:rsidRPr="00B728C3" w:rsidRDefault="00B728C3" w:rsidP="00B728C3">
      <w:pPr>
        <w:shd w:val="clear" w:color="auto" w:fill="FCFAF6"/>
        <w:suppressAutoHyphens w:val="0"/>
        <w:spacing w:before="300" w:after="300" w:line="240" w:lineRule="auto"/>
        <w:rPr>
          <w:rFonts w:ascii="Arial" w:hAnsi="Arial" w:cs="Arial"/>
          <w:color w:val="463035"/>
          <w:szCs w:val="20"/>
        </w:rPr>
      </w:pPr>
      <w:r w:rsidRPr="00B728C3">
        <w:rPr>
          <w:rFonts w:ascii="Arial" w:hAnsi="Arial" w:cs="Arial"/>
          <w:color w:val="463035"/>
          <w:szCs w:val="20"/>
        </w:rPr>
        <w:t>In deze cursus kijken we naar de structuur van de communicatie en een aantal pra</w:t>
      </w:r>
      <w:r w:rsidRPr="00B728C3">
        <w:rPr>
          <w:rFonts w:ascii="Arial" w:hAnsi="Arial" w:cs="Arial"/>
          <w:color w:val="463035"/>
          <w:szCs w:val="20"/>
        </w:rPr>
        <w:t>k</w:t>
      </w:r>
      <w:r w:rsidRPr="00B728C3">
        <w:rPr>
          <w:rFonts w:ascii="Arial" w:hAnsi="Arial" w:cs="Arial"/>
          <w:color w:val="463035"/>
          <w:szCs w:val="20"/>
        </w:rPr>
        <w:t>tische tools. Hoe vaak moet je communiceren en wat zijn de grootste valkuilen? Waar hebben de medewerkers uit de ons onderzochte praktijk het meeste behoefte aan en welke maatregelen hadden direct effect. Aan het eind van de cursus heeft u uw eigen communicatie schema dat aansluit bij de behoefte van uw eigen pra</w:t>
      </w:r>
      <w:r w:rsidRPr="00B728C3">
        <w:rPr>
          <w:rFonts w:ascii="Arial" w:hAnsi="Arial" w:cs="Arial"/>
          <w:color w:val="463035"/>
          <w:szCs w:val="20"/>
        </w:rPr>
        <w:t>k</w:t>
      </w:r>
      <w:r w:rsidRPr="00B728C3">
        <w:rPr>
          <w:rFonts w:ascii="Arial" w:hAnsi="Arial" w:cs="Arial"/>
          <w:color w:val="463035"/>
          <w:szCs w:val="20"/>
        </w:rPr>
        <w:t>tijk.</w:t>
      </w:r>
      <w:r w:rsidRPr="00B728C3">
        <w:rPr>
          <w:rFonts w:ascii="Arial" w:hAnsi="Arial" w:cs="Arial"/>
          <w:color w:val="463035"/>
          <w:szCs w:val="20"/>
        </w:rPr>
        <w:br/>
        <w:t xml:space="preserve">Daarnaast kijken we naar diverse vormen van communicatie. Wat is het nut van een </w:t>
      </w:r>
      <w:proofErr w:type="spellStart"/>
      <w:r w:rsidRPr="00B728C3">
        <w:rPr>
          <w:rFonts w:ascii="Arial" w:hAnsi="Arial" w:cs="Arial"/>
          <w:color w:val="463035"/>
          <w:szCs w:val="20"/>
        </w:rPr>
        <w:t>dagstart</w:t>
      </w:r>
      <w:proofErr w:type="spellEnd"/>
      <w:r w:rsidRPr="00B728C3">
        <w:rPr>
          <w:rFonts w:ascii="Arial" w:hAnsi="Arial" w:cs="Arial"/>
          <w:color w:val="463035"/>
          <w:szCs w:val="20"/>
        </w:rPr>
        <w:t>, een 10 minuten gesprek, een WhatsApp groep, een ve</w:t>
      </w:r>
      <w:r w:rsidRPr="00B728C3">
        <w:rPr>
          <w:rFonts w:ascii="Arial" w:hAnsi="Arial" w:cs="Arial"/>
          <w:color w:val="463035"/>
          <w:szCs w:val="20"/>
        </w:rPr>
        <w:t>r</w:t>
      </w:r>
      <w:r w:rsidRPr="00B728C3">
        <w:rPr>
          <w:rFonts w:ascii="Arial" w:hAnsi="Arial" w:cs="Arial"/>
          <w:color w:val="463035"/>
          <w:szCs w:val="20"/>
        </w:rPr>
        <w:t xml:space="preserve">tegenwoordiger en wat zijn de grootste valkuilen die je tegenkomt als je iets nieuws wil </w:t>
      </w:r>
      <w:proofErr w:type="spellStart"/>
      <w:r w:rsidRPr="00B728C3">
        <w:rPr>
          <w:rFonts w:ascii="Arial" w:hAnsi="Arial" w:cs="Arial"/>
          <w:color w:val="463035"/>
          <w:szCs w:val="20"/>
        </w:rPr>
        <w:t>invoeren.De</w:t>
      </w:r>
      <w:proofErr w:type="spellEnd"/>
      <w:r w:rsidRPr="00B728C3">
        <w:rPr>
          <w:rFonts w:ascii="Arial" w:hAnsi="Arial" w:cs="Arial"/>
          <w:color w:val="463035"/>
          <w:szCs w:val="20"/>
        </w:rPr>
        <w:t xml:space="preserve"> cursus is gebaseerd op het boek Communicatie in de tandartspraktijk. </w:t>
      </w:r>
    </w:p>
    <w:p w:rsidR="0009447F" w:rsidRPr="00B728C3" w:rsidRDefault="0009447F" w:rsidP="00D20882">
      <w:pPr>
        <w:pStyle w:val="BasistekstKNMT"/>
        <w:rPr>
          <w:rFonts w:ascii="Arial" w:hAnsi="Arial" w:cs="Arial"/>
          <w:szCs w:val="20"/>
        </w:rPr>
      </w:pPr>
    </w:p>
    <w:p w:rsidR="00AE484C" w:rsidRPr="00B728C3" w:rsidRDefault="00AE484C" w:rsidP="00D20882">
      <w:pPr>
        <w:pStyle w:val="BasistekstKNMT"/>
        <w:rPr>
          <w:rFonts w:ascii="Arial" w:hAnsi="Arial" w:cs="Arial"/>
          <w:b/>
          <w:szCs w:val="20"/>
        </w:rPr>
      </w:pPr>
      <w:r w:rsidRPr="00B728C3">
        <w:rPr>
          <w:rFonts w:ascii="Arial" w:hAnsi="Arial" w:cs="Arial"/>
          <w:b/>
          <w:szCs w:val="20"/>
        </w:rPr>
        <w:t>Data 2019</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A20D95" w:rsidRPr="00B728C3"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D95" w:rsidRPr="00B728C3" w:rsidRDefault="00B728C3">
            <w:pPr>
              <w:rPr>
                <w:rFonts w:ascii="Arial" w:hAnsi="Arial" w:cs="Arial"/>
                <w:szCs w:val="20"/>
              </w:rPr>
            </w:pPr>
            <w:r w:rsidRPr="00B728C3">
              <w:rPr>
                <w:rFonts w:ascii="Arial" w:hAnsi="Arial" w:cs="Arial"/>
                <w:szCs w:val="20"/>
              </w:rPr>
              <w:t xml:space="preserve">Donderdag 16 mei </w:t>
            </w:r>
            <w:r w:rsidR="00A20D95" w:rsidRPr="00B728C3">
              <w:rPr>
                <w:rFonts w:ascii="Arial" w:hAnsi="Arial" w:cs="Arial"/>
                <w:szCs w:val="20"/>
              </w:rPr>
              <w:t>2019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A20D95" w:rsidRPr="00B728C3" w:rsidRDefault="002E0240" w:rsidP="0009447F">
            <w:pPr>
              <w:suppressAutoHyphens w:val="0"/>
              <w:spacing w:line="240" w:lineRule="auto"/>
              <w:rPr>
                <w:rFonts w:ascii="Arial" w:hAnsi="Arial" w:cs="Arial"/>
                <w:szCs w:val="20"/>
              </w:rPr>
            </w:pPr>
            <w:r w:rsidRPr="00B728C3">
              <w:rPr>
                <w:rFonts w:ascii="Arial" w:hAnsi="Arial" w:cs="Arial"/>
                <w:szCs w:val="20"/>
              </w:rPr>
              <w:t>19.00 - 21.30 uur</w:t>
            </w:r>
          </w:p>
        </w:tc>
      </w:tr>
    </w:tbl>
    <w:p w:rsidR="0009447F" w:rsidRPr="00B728C3" w:rsidRDefault="0009447F" w:rsidP="00D20882">
      <w:pPr>
        <w:pStyle w:val="BasistekstKNMT"/>
        <w:rPr>
          <w:rFonts w:ascii="Arial" w:hAnsi="Arial" w:cs="Arial"/>
          <w:szCs w:val="20"/>
        </w:rPr>
      </w:pPr>
    </w:p>
    <w:p w:rsidR="0009447F" w:rsidRPr="00B728C3" w:rsidRDefault="0009447F" w:rsidP="0009447F">
      <w:pPr>
        <w:suppressAutoHyphens w:val="0"/>
        <w:autoSpaceDE w:val="0"/>
        <w:autoSpaceDN w:val="0"/>
        <w:adjustRightInd w:val="0"/>
        <w:spacing w:line="240" w:lineRule="auto"/>
        <w:rPr>
          <w:rFonts w:ascii="Arial" w:hAnsi="Arial" w:cs="Arial"/>
          <w:szCs w:val="20"/>
        </w:rPr>
      </w:pPr>
      <w:r w:rsidRPr="00B728C3">
        <w:rPr>
          <w:rFonts w:ascii="Arial" w:hAnsi="Arial" w:cs="Arial"/>
          <w:b/>
          <w:szCs w:val="20"/>
        </w:rPr>
        <w:t xml:space="preserve">Programma </w:t>
      </w:r>
      <w:r w:rsidR="002E0240" w:rsidRPr="00B728C3">
        <w:rPr>
          <w:rFonts w:ascii="Arial" w:hAnsi="Arial" w:cs="Arial"/>
          <w:b/>
          <w:szCs w:val="20"/>
        </w:rPr>
        <w:t xml:space="preserve">13 februari </w:t>
      </w:r>
      <w:r w:rsidRPr="00B728C3">
        <w:rPr>
          <w:rFonts w:ascii="Arial" w:hAnsi="Arial" w:cs="Arial"/>
          <w:b/>
          <w:szCs w:val="20"/>
        </w:rPr>
        <w:t>2019</w:t>
      </w:r>
      <w:r w:rsidRPr="00B728C3">
        <w:rPr>
          <w:rFonts w:ascii="Arial" w:hAnsi="Arial" w:cs="Arial"/>
          <w:b/>
          <w:szCs w:val="20"/>
        </w:rPr>
        <w:br/>
      </w:r>
      <w:r w:rsidR="00AE484C" w:rsidRPr="00B728C3">
        <w:rPr>
          <w:rFonts w:ascii="Arial" w:hAnsi="Arial" w:cs="Arial"/>
          <w:szCs w:val="20"/>
        </w:rPr>
        <w:t>18.0</w:t>
      </w:r>
      <w:r w:rsidRPr="00B728C3">
        <w:rPr>
          <w:rFonts w:ascii="Arial" w:hAnsi="Arial" w:cs="Arial"/>
          <w:szCs w:val="20"/>
        </w:rPr>
        <w:t>0 – 19.</w:t>
      </w:r>
      <w:r w:rsidR="00AE484C" w:rsidRPr="00B728C3">
        <w:rPr>
          <w:rFonts w:ascii="Arial" w:hAnsi="Arial" w:cs="Arial"/>
          <w:szCs w:val="20"/>
        </w:rPr>
        <w:t>0</w:t>
      </w:r>
      <w:r w:rsidRPr="00B728C3">
        <w:rPr>
          <w:rFonts w:ascii="Arial" w:hAnsi="Arial" w:cs="Arial"/>
          <w:szCs w:val="20"/>
        </w:rPr>
        <w:t>0 uur ontvangst incl. broodbuffet</w:t>
      </w:r>
    </w:p>
    <w:p w:rsidR="0009447F" w:rsidRPr="00B728C3" w:rsidRDefault="00AE484C" w:rsidP="0009447F">
      <w:pPr>
        <w:suppressAutoHyphens w:val="0"/>
        <w:autoSpaceDE w:val="0"/>
        <w:autoSpaceDN w:val="0"/>
        <w:adjustRightInd w:val="0"/>
        <w:spacing w:line="240" w:lineRule="auto"/>
        <w:rPr>
          <w:rFonts w:ascii="Arial" w:hAnsi="Arial" w:cs="Arial"/>
          <w:szCs w:val="20"/>
        </w:rPr>
      </w:pPr>
      <w:r w:rsidRPr="00B728C3">
        <w:rPr>
          <w:rFonts w:ascii="Arial" w:hAnsi="Arial" w:cs="Arial"/>
          <w:szCs w:val="20"/>
        </w:rPr>
        <w:t xml:space="preserve">19.00 – </w:t>
      </w:r>
      <w:r w:rsidR="00B728C3" w:rsidRPr="00B728C3">
        <w:rPr>
          <w:rFonts w:ascii="Arial" w:hAnsi="Arial" w:cs="Arial"/>
          <w:szCs w:val="20"/>
        </w:rPr>
        <w:t xml:space="preserve">21.30 </w:t>
      </w:r>
      <w:r w:rsidR="0009447F" w:rsidRPr="00B728C3">
        <w:rPr>
          <w:rFonts w:ascii="Arial" w:hAnsi="Arial" w:cs="Arial"/>
          <w:szCs w:val="20"/>
        </w:rPr>
        <w:t>uur cursus</w:t>
      </w:r>
    </w:p>
    <w:p w:rsidR="00AE484C" w:rsidRPr="00B728C3" w:rsidRDefault="00AE484C" w:rsidP="0009447F">
      <w:pPr>
        <w:pStyle w:val="BasistekstKNMT"/>
        <w:rPr>
          <w:rFonts w:ascii="Arial" w:hAnsi="Arial" w:cs="Arial"/>
          <w:szCs w:val="20"/>
        </w:rPr>
      </w:pPr>
    </w:p>
    <w:p w:rsidR="00AE484C" w:rsidRPr="00B728C3" w:rsidRDefault="00AE484C" w:rsidP="0009447F">
      <w:pPr>
        <w:pStyle w:val="BasistekstKNMT"/>
        <w:rPr>
          <w:rFonts w:ascii="Arial" w:hAnsi="Arial" w:cs="Arial"/>
          <w:szCs w:val="20"/>
        </w:rPr>
      </w:pPr>
    </w:p>
    <w:p w:rsidR="0009447F" w:rsidRPr="00B728C3" w:rsidRDefault="0009447F" w:rsidP="0009447F">
      <w:pPr>
        <w:pStyle w:val="BasistekstKNMT"/>
        <w:rPr>
          <w:rFonts w:ascii="Arial" w:hAnsi="Arial" w:cs="Arial"/>
          <w:szCs w:val="20"/>
        </w:rPr>
      </w:pPr>
      <w:bookmarkStart w:id="0" w:name="_GoBack"/>
      <w:bookmarkEnd w:id="0"/>
    </w:p>
    <w:sectPr w:rsidR="0009447F" w:rsidRPr="00B728C3"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7E" w:rsidRPr="000347F6" w:rsidRDefault="00232F7E" w:rsidP="000347F6">
      <w:pPr>
        <w:pStyle w:val="Voettekst"/>
      </w:pPr>
    </w:p>
  </w:endnote>
  <w:endnote w:type="continuationSeparator" w:id="0">
    <w:p w:rsidR="00232F7E" w:rsidRPr="000347F6" w:rsidRDefault="00232F7E"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7E" w:rsidRPr="000347F6" w:rsidRDefault="00232F7E" w:rsidP="000347F6">
      <w:pPr>
        <w:pStyle w:val="Voettekst"/>
      </w:pPr>
    </w:p>
  </w:footnote>
  <w:footnote w:type="continuationSeparator" w:id="0">
    <w:p w:rsidR="00232F7E" w:rsidRPr="000347F6" w:rsidRDefault="00232F7E"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E7370EC"/>
    <w:multiLevelType w:val="multilevel"/>
    <w:tmpl w:val="9200769E"/>
    <w:numStyleLink w:val="OpsommingkleineletterKNMT"/>
  </w:abstractNum>
  <w:abstractNum w:abstractNumId="36">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8"/>
  </w:num>
  <w:num w:numId="27">
    <w:abstractNumId w:val="36"/>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5"/>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70E6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2F7E"/>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0240"/>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28C3"/>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1710">
      <w:bodyDiv w:val="1"/>
      <w:marLeft w:val="0"/>
      <w:marRight w:val="0"/>
      <w:marTop w:val="0"/>
      <w:marBottom w:val="0"/>
      <w:divBdr>
        <w:top w:val="none" w:sz="0" w:space="0" w:color="auto"/>
        <w:left w:val="none" w:sz="0" w:space="0" w:color="auto"/>
        <w:bottom w:val="none" w:sz="0" w:space="0" w:color="auto"/>
        <w:right w:val="none" w:sz="0" w:space="0" w:color="auto"/>
      </w:divBdr>
    </w:div>
    <w:div w:id="387074776">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45AF-4616-41D2-B523-8CA63673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2018-12-20T14:38:00Z</dcterms:created>
  <dcterms:modified xsi:type="dcterms:W3CDTF">2018-12-20T14:38:00Z</dcterms:modified>
</cp:coreProperties>
</file>